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DE" w:rsidRDefault="006913DE" w:rsidP="006913DE">
      <w:pPr>
        <w:jc w:val="center"/>
        <w:rPr>
          <w:rFonts w:ascii="Georgia" w:hAnsi="Georgia" w:cs="Georgia"/>
          <w:b/>
          <w:sz w:val="24"/>
          <w:szCs w:val="24"/>
        </w:rPr>
      </w:pPr>
    </w:p>
    <w:p w:rsidR="006913DE" w:rsidRDefault="006913DE" w:rsidP="006913DE">
      <w:pPr>
        <w:jc w:val="center"/>
        <w:rPr>
          <w:rFonts w:ascii="Georgia" w:hAnsi="Georgia" w:cs="Georgia"/>
          <w:b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План  мероприятий</w:t>
      </w:r>
    </w:p>
    <w:p w:rsidR="006913DE" w:rsidRDefault="006913DE" w:rsidP="006913DE">
      <w:pPr>
        <w:jc w:val="center"/>
        <w:rPr>
          <w:rFonts w:ascii="Georgia" w:hAnsi="Georgia" w:cs="Georgia"/>
          <w:b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 xml:space="preserve">по </w:t>
      </w:r>
      <w:proofErr w:type="gramStart"/>
      <w:r>
        <w:rPr>
          <w:rFonts w:ascii="Georgia" w:hAnsi="Georgia" w:cs="Georgia"/>
          <w:b/>
          <w:sz w:val="24"/>
          <w:szCs w:val="24"/>
        </w:rPr>
        <w:t>контролю за</w:t>
      </w:r>
      <w:proofErr w:type="gramEnd"/>
      <w:r>
        <w:rPr>
          <w:rFonts w:ascii="Georgia" w:hAnsi="Georgia" w:cs="Georgia"/>
          <w:b/>
          <w:sz w:val="24"/>
          <w:szCs w:val="24"/>
        </w:rPr>
        <w:t xml:space="preserve"> организацией питания  </w:t>
      </w:r>
    </w:p>
    <w:p w:rsidR="006913DE" w:rsidRDefault="006913DE" w:rsidP="006913DE">
      <w:pPr>
        <w:jc w:val="center"/>
        <w:rPr>
          <w:rFonts w:ascii="Georgia" w:hAnsi="Georgia" w:cs="Georgia"/>
          <w:b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МДОУ  детский сад № 214</w:t>
      </w:r>
    </w:p>
    <w:p w:rsidR="006913DE" w:rsidRDefault="006913DE" w:rsidP="006913DE">
      <w:pPr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24"/>
          <w:szCs w:val="24"/>
        </w:rPr>
        <w:t xml:space="preserve"> на  2014-2015  учебный  год</w:t>
      </w:r>
    </w:p>
    <w:p w:rsidR="006913DE" w:rsidRDefault="006913DE" w:rsidP="006913DE">
      <w:pPr>
        <w:jc w:val="center"/>
        <w:rPr>
          <w:rFonts w:ascii="Georgia" w:hAnsi="Georgia" w:cs="Georgia"/>
          <w:b/>
          <w:sz w:val="32"/>
          <w:szCs w:val="32"/>
        </w:rPr>
      </w:pPr>
    </w:p>
    <w:tbl>
      <w:tblPr>
        <w:tblW w:w="11025" w:type="dxa"/>
        <w:tblInd w:w="-606" w:type="dxa"/>
        <w:tblLayout w:type="fixed"/>
        <w:tblLook w:val="04A0"/>
      </w:tblPr>
      <w:tblGrid>
        <w:gridCol w:w="695"/>
        <w:gridCol w:w="5391"/>
        <w:gridCol w:w="2110"/>
        <w:gridCol w:w="2829"/>
      </w:tblGrid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913DE" w:rsidTr="006913DE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 работа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3DE" w:rsidRDefault="006913DE" w:rsidP="0034536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 по  организации питания  на  2014  год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Е.В.Муранова</w:t>
            </w:r>
            <w:proofErr w:type="spellEnd"/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3DE" w:rsidRDefault="006913DE" w:rsidP="0034536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плана  работы по организации питания  МДОУ  детский сад №214    на  2014  год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Е.В.Муранова</w:t>
            </w:r>
            <w:proofErr w:type="spellEnd"/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3DE" w:rsidRDefault="006913DE" w:rsidP="0034536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 функционированием технологического оборудования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3DE" w:rsidRDefault="006913DE" w:rsidP="0034536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спецодежды для поваров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В.А.Юрова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3DE" w:rsidRDefault="006913DE" w:rsidP="0034536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нормативно-методической документации для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питанием детей в МДОУ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М.В.Родионова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3DE" w:rsidRDefault="006913DE" w:rsidP="0034536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посуды для пищеблока: кастрюли, тазы, ножи, доски.</w:t>
            </w:r>
          </w:p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ведер для отходов.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В.А.Юрова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3DE" w:rsidRDefault="006913DE" w:rsidP="0034536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замена колотой посуды.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В.А.Юрова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3DE" w:rsidRDefault="006913DE" w:rsidP="0034536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и апробирование новых технологических карт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М.В.Родионова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3DE" w:rsidRDefault="006913DE" w:rsidP="0034536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для организации реконструкции пищеблока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Е.В.Муранова</w:t>
            </w:r>
            <w:proofErr w:type="spellEnd"/>
          </w:p>
        </w:tc>
      </w:tr>
      <w:tr w:rsidR="006913DE" w:rsidTr="006913DE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  с  родителями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 родителей  об  ассортименте  питания  детей (меню на сегодня).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М.В.Родионова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 консультирование родителей  детей с  плохим  аппетитом.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М.Н.Щур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 по  вопросам  организации питания детей в  семье через  уголки для родителей 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3DE" w:rsidRDefault="006913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DE" w:rsidRDefault="006913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  стенда  «Приятного  аппетита»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О.С.Горохова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«Питание и воспитание»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О.С.Горохова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 «Питание – основа здоровья детей»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 родительского комитета  по организации питания  в ДОУ. Выполнение натуральных  норм.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 «Овощной калейдоскоп»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О.С.Горохова</w:t>
            </w:r>
          </w:p>
        </w:tc>
      </w:tr>
      <w:tr w:rsidR="006913DE" w:rsidTr="006913DE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3DE" w:rsidRDefault="006913DE" w:rsidP="0034536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поваров.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М.В.Родионова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3DE" w:rsidRDefault="006913DE" w:rsidP="0034536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 для  младших  воспитателей на тему: «Организация  процесса  питания».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3DE" w:rsidRDefault="006913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М.В.Родионова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3DE" w:rsidRDefault="006913DE" w:rsidP="0034536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«Привитие  культурно - гигиенических  навыков».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О.С.Горохова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3DE" w:rsidRDefault="006913DE" w:rsidP="0034536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совещание: </w:t>
            </w:r>
          </w:p>
          <w:p w:rsidR="006913DE" w:rsidRDefault="006913DE" w:rsidP="0034536E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младшего воспитателя в организации питания детей»</w:t>
            </w:r>
          </w:p>
          <w:p w:rsidR="006913DE" w:rsidRDefault="006913DE" w:rsidP="0034536E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«Отчет комиссии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детей в группах»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DE" w:rsidRDefault="006913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Е.В.Муранова</w:t>
            </w:r>
            <w:proofErr w:type="spellEnd"/>
          </w:p>
          <w:p w:rsidR="006913DE" w:rsidRDefault="00691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М.В.Родионова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3DE" w:rsidRDefault="006913DE" w:rsidP="0034536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 «Состояние работы по организации питания детей».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Е.В.Муранова</w:t>
            </w:r>
            <w:proofErr w:type="spellEnd"/>
          </w:p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3DE" w:rsidRDefault="006913DE" w:rsidP="0034536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 совещания  по итогам  проверки  групп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 месяц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Е.В.Муранова</w:t>
            </w:r>
            <w:proofErr w:type="spellEnd"/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3DE" w:rsidRDefault="006913DE" w:rsidP="0034536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 совет «Организация  питания  воспитанников в МДОУ».</w:t>
            </w:r>
          </w:p>
          <w:p w:rsidR="006913DE" w:rsidRDefault="006913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15.03.20..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Е.В.Муранова</w:t>
            </w:r>
            <w:proofErr w:type="spellEnd"/>
          </w:p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О.С.Горохова</w:t>
            </w:r>
          </w:p>
        </w:tc>
      </w:tr>
      <w:tr w:rsidR="006913DE" w:rsidTr="006913DE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«Обучение детей основам здорового питания»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О.С.Горохова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детей подготовительной группы на пищеблок.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«Путешествие в страну полезных продуктов»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из соленого теста для сюжетно-ролевой игры «Магазин продуктов»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центров этикета в группах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возрастных групп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из круп «Мы фантазеры»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макета «Живые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913DE" w:rsidTr="006913DE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 питания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 осмотра   при  поступлении  каждой  партии продукции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В.А.Юрова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правил  хранения  и  товарного соседства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В.А.Юрова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 состоянием  рабочего места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В.А.Юрова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санитарных  требований  к отпуску готовой  продукции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М.В.Родионова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  выполнение  санитарно-эпидемиологических  требований  к организации питания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3DE" w:rsidRDefault="006913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М.В.Родионова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технологических инструкций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М.В.Родионова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 суточной  пробы и отбор  для хранения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М.В.Родионова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С-витаминизации и йодирования  рациона  питания.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М.В.Родионова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 качества  продукции,  наличия товаросопроводительных документов, ведение  учётно-отчётной   документации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3DE" w:rsidRDefault="006913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В.А.Юрова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закладкой  продуктов 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пищеблоке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М.В.Родионова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входного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 транспортировки продуктов  питания  от  поставщиков</w:t>
            </w:r>
          </w:p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привоза продуктов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В.А.Юрова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 процесса  кормления в   группах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 по  питанию</w:t>
            </w:r>
          </w:p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 взвешивания  порций  на  группах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 питанию</w:t>
            </w:r>
          </w:p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913DE" w:rsidTr="006913DE">
        <w:trPr>
          <w:trHeight w:val="106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инструкций выполнения  технологических   процессов  на  пищеблоке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М.В.Родионова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графика  выдачи  готовой  продукции  на  группе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 по  питанию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уборочного и разделочного инвентаря на пищеблоке.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М.В.Родионова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температурным режимом в холодильных установках.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В.А.Юрова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остатков продуктов питания на складе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В.А.Юрова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натуральных норм питания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 по  питанию</w:t>
            </w:r>
          </w:p>
        </w:tc>
      </w:tr>
      <w:tr w:rsidR="006913DE" w:rsidTr="006913DE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поставщиками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поставку продуктов.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Е.В.Муранова</w:t>
            </w:r>
            <w:proofErr w:type="spellEnd"/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заявок на продукты.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В.А.Юрова</w:t>
            </w:r>
          </w:p>
        </w:tc>
      </w:tr>
      <w:tr w:rsidR="006913DE" w:rsidTr="006913D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поставляемых продуктов.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DE" w:rsidRDefault="0069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 по  питанию</w:t>
            </w:r>
          </w:p>
        </w:tc>
      </w:tr>
    </w:tbl>
    <w:p w:rsidR="006913DE" w:rsidRDefault="006913DE" w:rsidP="006913DE">
      <w:pPr>
        <w:rPr>
          <w:sz w:val="30"/>
          <w:szCs w:val="30"/>
        </w:rPr>
      </w:pPr>
    </w:p>
    <w:p w:rsidR="00797A9E" w:rsidRDefault="00797A9E"/>
    <w:sectPr w:rsidR="0079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87"/>
        </w:tabs>
        <w:ind w:left="747" w:hanging="360"/>
      </w:pPr>
    </w:lvl>
  </w:abstractNum>
  <w:abstractNum w:abstractNumId="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3DE"/>
    <w:rsid w:val="006913DE"/>
    <w:rsid w:val="0079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791</Words>
  <Characters>4511</Characters>
  <Application>Microsoft Office Word</Application>
  <DocSecurity>0</DocSecurity>
  <Lines>37</Lines>
  <Paragraphs>10</Paragraphs>
  <ScaleCrop>false</ScaleCrop>
  <Company>EtalonBank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2014-11-20T07:56:00Z</dcterms:created>
  <dcterms:modified xsi:type="dcterms:W3CDTF">2014-11-20T07:59:00Z</dcterms:modified>
</cp:coreProperties>
</file>